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440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3456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Arial" w:eastAsia="Arial" w:hAnsi="Arial" w:cs="Arial"/>
          <w:sz w:val="28"/>
          <w:szCs w:val="28"/>
        </w:rPr>
        <w:t xml:space="preserve">          </w:t>
      </w:r>
      <w:r>
        <w:rPr>
          <w:rFonts w:ascii="Arial" w:eastAsia="Arial" w:hAnsi="Arial" w:cs="Arial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>кого автономного округа – Югры 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Казанцевой Оксаны Александровны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</w:t>
      </w:r>
      <w:r>
        <w:rPr>
          <w:rStyle w:val="cat-UserDefinedgrp-21rplc-10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Style w:val="cat-UserDefinedgrp-22rplc-12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, Тюменская область, Сургутский р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айон, </w:t>
      </w:r>
      <w:r>
        <w:rPr>
          <w:rStyle w:val="cat-UserDefinedgrp-22rplc-17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Казанцева 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</w:t>
      </w:r>
      <w:r>
        <w:rPr>
          <w:rFonts w:ascii="Times New Roman" w:eastAsia="Times New Roman" w:hAnsi="Times New Roman" w:cs="Times New Roman"/>
          <w:sz w:val="28"/>
          <w:szCs w:val="28"/>
        </w:rPr>
        <w:t>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5-945-1505/2023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20.25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Казанцева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 вину признала.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Казанцевой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Казанцевой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5-945-1505/2023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19.09.2023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Казанцевой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Казанцевой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Кодекса Российской Федерации об административных правонарушениях, является повторное совершение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лица, привлекаемого к административной ответственности и приходит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выводу о необходимости назначения наказания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работ, ко</w:t>
      </w:r>
      <w:r>
        <w:rPr>
          <w:rFonts w:ascii="Times New Roman" w:eastAsia="Times New Roman" w:hAnsi="Times New Roman" w:cs="Times New Roman"/>
          <w:sz w:val="28"/>
          <w:szCs w:val="28"/>
        </w:rPr>
        <w:t>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- 29.11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и 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Казанцеву Оксану Александровну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и назначить наказание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работ сроком на 20 часов.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привлеченному к административной ответственности,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ст. 4.1 Кодекса Российской Федерации об административных правонарушениях - назначение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Style w:val="cat-UserDefinedgrp-23rplc-3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011971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10">
    <w:name w:val="cat-UserDefined grp-21 rplc-10"/>
    <w:basedOn w:val="DefaultParagraphFont"/>
  </w:style>
  <w:style w:type="character" w:customStyle="1" w:styleId="cat-UserDefinedgrp-22rplc-12">
    <w:name w:val="cat-UserDefined grp-22 rplc-12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3rplc-31">
    <w:name w:val="cat-UserDefined grp-23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62DE-14B1-4564-A592-2C94921AE48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